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ED937" w14:textId="77777777" w:rsidR="002E5B8B" w:rsidRPr="005D7EC0" w:rsidRDefault="005D7EC0">
      <w:pPr>
        <w:jc w:val="center"/>
        <w:rPr>
          <w:b/>
          <w:sz w:val="24"/>
          <w:szCs w:val="24"/>
        </w:rPr>
      </w:pPr>
      <w:r w:rsidRPr="005D7EC0">
        <w:rPr>
          <w:b/>
          <w:sz w:val="24"/>
          <w:szCs w:val="24"/>
        </w:rPr>
        <w:t>АННОТАЦИЯ</w:t>
      </w:r>
    </w:p>
    <w:p w14:paraId="171FEEFF" w14:textId="77777777" w:rsidR="002E5B8B" w:rsidRPr="005D7EC0" w:rsidRDefault="005D7EC0">
      <w:pPr>
        <w:jc w:val="center"/>
        <w:rPr>
          <w:sz w:val="24"/>
          <w:szCs w:val="24"/>
        </w:rPr>
      </w:pPr>
      <w:r w:rsidRPr="005D7EC0"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E5B8B" w:rsidRPr="005D7EC0" w14:paraId="238C0196" w14:textId="77777777">
        <w:tc>
          <w:tcPr>
            <w:tcW w:w="3261" w:type="dxa"/>
            <w:shd w:val="clear" w:color="auto" w:fill="E7E6E6" w:themeFill="background2"/>
          </w:tcPr>
          <w:p w14:paraId="3F206236" w14:textId="77777777" w:rsidR="002E5B8B" w:rsidRPr="005D7EC0" w:rsidRDefault="005D7EC0">
            <w:pPr>
              <w:rPr>
                <w:b/>
                <w:i/>
                <w:sz w:val="24"/>
                <w:szCs w:val="24"/>
              </w:rPr>
            </w:pPr>
            <w:r w:rsidRPr="005D7EC0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58648696" w14:textId="7A384DCF" w:rsidR="002E5B8B" w:rsidRPr="005D7EC0" w:rsidRDefault="00B01D7E">
            <w:pPr>
              <w:rPr>
                <w:b/>
                <w:sz w:val="24"/>
                <w:szCs w:val="24"/>
              </w:rPr>
            </w:pPr>
            <w:r w:rsidRPr="00B01D7E">
              <w:rPr>
                <w:b/>
                <w:sz w:val="24"/>
                <w:szCs w:val="24"/>
              </w:rPr>
              <w:t>Цифровые методы управления процессами</w:t>
            </w:r>
          </w:p>
        </w:tc>
      </w:tr>
      <w:tr w:rsidR="00B01D7E" w:rsidRPr="005D7EC0" w14:paraId="2569FF68" w14:textId="77777777">
        <w:tc>
          <w:tcPr>
            <w:tcW w:w="3261" w:type="dxa"/>
            <w:shd w:val="clear" w:color="auto" w:fill="E7E6E6" w:themeFill="background2"/>
          </w:tcPr>
          <w:p w14:paraId="4D2589D8" w14:textId="77777777" w:rsidR="00B01D7E" w:rsidRPr="005D7EC0" w:rsidRDefault="00B01D7E" w:rsidP="00B01D7E">
            <w:pPr>
              <w:rPr>
                <w:b/>
                <w:i/>
                <w:sz w:val="24"/>
                <w:szCs w:val="24"/>
              </w:rPr>
            </w:pPr>
            <w:r w:rsidRPr="005D7EC0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14:paraId="3425FFB5" w14:textId="649795C5" w:rsidR="00B01D7E" w:rsidRPr="005D7EC0" w:rsidRDefault="00B01D7E" w:rsidP="00B01D7E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38.04.02 </w:t>
            </w:r>
          </w:p>
        </w:tc>
        <w:tc>
          <w:tcPr>
            <w:tcW w:w="5811" w:type="dxa"/>
            <w:shd w:val="clear" w:color="auto" w:fill="auto"/>
          </w:tcPr>
          <w:p w14:paraId="30CF8D3C" w14:textId="56267ED8" w:rsidR="00B01D7E" w:rsidRPr="005D7EC0" w:rsidRDefault="00B01D7E" w:rsidP="00B01D7E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Менеджмент</w:t>
            </w:r>
          </w:p>
        </w:tc>
      </w:tr>
      <w:tr w:rsidR="002E5B8B" w:rsidRPr="005D7EC0" w14:paraId="5207D839" w14:textId="77777777">
        <w:tc>
          <w:tcPr>
            <w:tcW w:w="3261" w:type="dxa"/>
            <w:shd w:val="clear" w:color="auto" w:fill="E7E6E6" w:themeFill="background2"/>
          </w:tcPr>
          <w:p w14:paraId="6E77ECA1" w14:textId="77777777" w:rsidR="002E5B8B" w:rsidRPr="005D7EC0" w:rsidRDefault="005D7EC0">
            <w:pPr>
              <w:rPr>
                <w:b/>
                <w:i/>
                <w:sz w:val="24"/>
                <w:szCs w:val="24"/>
              </w:rPr>
            </w:pPr>
            <w:r w:rsidRPr="005D7EC0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09BDD101" w14:textId="14582579" w:rsidR="002E5B8B" w:rsidRPr="005D7EC0" w:rsidRDefault="00B01D7E">
            <w:pPr>
              <w:rPr>
                <w:sz w:val="24"/>
                <w:szCs w:val="24"/>
              </w:rPr>
            </w:pPr>
            <w:r w:rsidRPr="00B01D7E">
              <w:rPr>
                <w:sz w:val="24"/>
                <w:szCs w:val="24"/>
              </w:rPr>
              <w:t>Цифровизация в управлении имущественным комплексом</w:t>
            </w:r>
          </w:p>
        </w:tc>
      </w:tr>
      <w:tr w:rsidR="002E5B8B" w:rsidRPr="005D7EC0" w14:paraId="7809C4D7" w14:textId="77777777">
        <w:tc>
          <w:tcPr>
            <w:tcW w:w="3261" w:type="dxa"/>
            <w:shd w:val="clear" w:color="auto" w:fill="E7E6E6" w:themeFill="background2"/>
          </w:tcPr>
          <w:p w14:paraId="11FED9C7" w14:textId="77777777" w:rsidR="002E5B8B" w:rsidRPr="005D7EC0" w:rsidRDefault="005D7EC0">
            <w:pPr>
              <w:rPr>
                <w:b/>
                <w:i/>
                <w:sz w:val="24"/>
                <w:szCs w:val="24"/>
              </w:rPr>
            </w:pPr>
            <w:r w:rsidRPr="005D7EC0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78F55D50" w14:textId="027D2F8C" w:rsidR="002E5B8B" w:rsidRPr="005D7EC0" w:rsidRDefault="00676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D7EC0" w:rsidRPr="005D7EC0">
              <w:rPr>
                <w:sz w:val="24"/>
                <w:szCs w:val="24"/>
              </w:rPr>
              <w:t xml:space="preserve"> </w:t>
            </w:r>
            <w:proofErr w:type="spellStart"/>
            <w:r w:rsidR="005D7EC0" w:rsidRPr="005D7EC0">
              <w:rPr>
                <w:sz w:val="24"/>
                <w:szCs w:val="24"/>
              </w:rPr>
              <w:t>з.е</w:t>
            </w:r>
            <w:proofErr w:type="spellEnd"/>
            <w:r w:rsidR="005D7EC0" w:rsidRPr="005D7EC0">
              <w:rPr>
                <w:sz w:val="24"/>
                <w:szCs w:val="24"/>
              </w:rPr>
              <w:t>.</w:t>
            </w:r>
          </w:p>
        </w:tc>
      </w:tr>
      <w:tr w:rsidR="002E5B8B" w:rsidRPr="005D7EC0" w14:paraId="49EAF618" w14:textId="77777777">
        <w:tc>
          <w:tcPr>
            <w:tcW w:w="3261" w:type="dxa"/>
            <w:shd w:val="clear" w:color="auto" w:fill="E7E6E6" w:themeFill="background2"/>
          </w:tcPr>
          <w:p w14:paraId="29D152D5" w14:textId="77777777" w:rsidR="002E5B8B" w:rsidRPr="005D7EC0" w:rsidRDefault="005D7EC0">
            <w:pPr>
              <w:rPr>
                <w:b/>
                <w:i/>
                <w:sz w:val="24"/>
                <w:szCs w:val="24"/>
              </w:rPr>
            </w:pPr>
            <w:r w:rsidRPr="005D7EC0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5E63906A" w14:textId="1795B31A" w:rsidR="002E5B8B" w:rsidRPr="005D7EC0" w:rsidRDefault="00B01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  <w:p w14:paraId="2CA826F3" w14:textId="77777777" w:rsidR="002E5B8B" w:rsidRPr="005D7EC0" w:rsidRDefault="002E5B8B">
            <w:pPr>
              <w:rPr>
                <w:sz w:val="24"/>
                <w:szCs w:val="24"/>
              </w:rPr>
            </w:pPr>
          </w:p>
        </w:tc>
      </w:tr>
      <w:tr w:rsidR="002E5B8B" w:rsidRPr="005D7EC0" w14:paraId="7328DA59" w14:textId="77777777">
        <w:tc>
          <w:tcPr>
            <w:tcW w:w="3261" w:type="dxa"/>
            <w:shd w:val="clear" w:color="auto" w:fill="E7E6E6" w:themeFill="background2"/>
          </w:tcPr>
          <w:p w14:paraId="55EFCAF0" w14:textId="77777777" w:rsidR="002E5B8B" w:rsidRPr="005D7EC0" w:rsidRDefault="005D7EC0">
            <w:pPr>
              <w:rPr>
                <w:b/>
                <w:i/>
                <w:sz w:val="24"/>
                <w:szCs w:val="24"/>
              </w:rPr>
            </w:pPr>
            <w:r w:rsidRPr="005D7EC0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6B493951" w14:textId="7F0D572C" w:rsidR="002E5B8B" w:rsidRPr="005D7EC0" w:rsidRDefault="00676434">
            <w:pPr>
              <w:rPr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>М</w:t>
            </w:r>
            <w:r w:rsidR="00B01D7E">
              <w:rPr>
                <w:i/>
                <w:sz w:val="22"/>
                <w:szCs w:val="22"/>
              </w:rPr>
              <w:t>енеджмента и предпринимательства</w:t>
            </w:r>
          </w:p>
        </w:tc>
      </w:tr>
      <w:tr w:rsidR="002E5B8B" w:rsidRPr="005D7EC0" w14:paraId="164DC397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014D8757" w14:textId="6CC21E2A" w:rsidR="002E5B8B" w:rsidRPr="005D7EC0" w:rsidRDefault="00D71A5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5D7EC0" w:rsidRPr="005D7EC0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  <w:bookmarkStart w:id="0" w:name="_GoBack"/>
        <w:bookmarkEnd w:id="0"/>
      </w:tr>
      <w:tr w:rsidR="002E5B8B" w:rsidRPr="005D7EC0" w14:paraId="1DC8606D" w14:textId="77777777">
        <w:tc>
          <w:tcPr>
            <w:tcW w:w="10490" w:type="dxa"/>
            <w:gridSpan w:val="3"/>
            <w:shd w:val="clear" w:color="auto" w:fill="auto"/>
          </w:tcPr>
          <w:p w14:paraId="40552710" w14:textId="3824F3DE" w:rsidR="002E5B8B" w:rsidRPr="005D7EC0" w:rsidRDefault="00B01D7E" w:rsidP="00D84163">
            <w:pPr>
              <w:pStyle w:val="aff6"/>
              <w:numPr>
                <w:ilvl w:val="0"/>
                <w:numId w:val="1"/>
              </w:numPr>
              <w:ind w:left="38" w:firstLine="0"/>
            </w:pPr>
            <w:r>
              <w:t xml:space="preserve">Цифровые методы </w:t>
            </w:r>
            <w:r w:rsidR="005D7EC0" w:rsidRPr="005D7EC0">
              <w:t>моделировани</w:t>
            </w:r>
            <w:r>
              <w:t>я</w:t>
            </w:r>
            <w:r w:rsidR="005D7EC0" w:rsidRPr="005D7EC0">
              <w:t xml:space="preserve"> процесс</w:t>
            </w:r>
            <w:r>
              <w:t>ов</w:t>
            </w:r>
          </w:p>
        </w:tc>
      </w:tr>
      <w:tr w:rsidR="002E5B8B" w:rsidRPr="005D7EC0" w14:paraId="37FC8EDB" w14:textId="77777777">
        <w:tc>
          <w:tcPr>
            <w:tcW w:w="10490" w:type="dxa"/>
            <w:gridSpan w:val="3"/>
            <w:shd w:val="clear" w:color="auto" w:fill="auto"/>
          </w:tcPr>
          <w:p w14:paraId="2B27FC08" w14:textId="118B4A07" w:rsidR="002E5B8B" w:rsidRPr="005D7EC0" w:rsidRDefault="00B01D7E" w:rsidP="00D84163">
            <w:pPr>
              <w:pStyle w:val="aff6"/>
              <w:numPr>
                <w:ilvl w:val="0"/>
                <w:numId w:val="1"/>
              </w:numPr>
              <w:ind w:left="38" w:firstLine="0"/>
            </w:pPr>
            <w:r>
              <w:t>Бизнес-процессы в управлении имущественным комплексом</w:t>
            </w:r>
          </w:p>
        </w:tc>
      </w:tr>
      <w:tr w:rsidR="002E5B8B" w:rsidRPr="005D7EC0" w14:paraId="1D1FE446" w14:textId="77777777">
        <w:tc>
          <w:tcPr>
            <w:tcW w:w="10490" w:type="dxa"/>
            <w:gridSpan w:val="3"/>
            <w:shd w:val="clear" w:color="auto" w:fill="auto"/>
          </w:tcPr>
          <w:p w14:paraId="6F013A21" w14:textId="1C9AE656" w:rsidR="002E5B8B" w:rsidRPr="005D7EC0" w:rsidRDefault="005D7EC0" w:rsidP="00D84163">
            <w:pPr>
              <w:pStyle w:val="aff6"/>
              <w:numPr>
                <w:ilvl w:val="0"/>
                <w:numId w:val="1"/>
              </w:numPr>
              <w:ind w:left="38" w:firstLine="0"/>
            </w:pPr>
            <w:r w:rsidRPr="005D7EC0">
              <w:t>Моделирование бизнес-</w:t>
            </w:r>
            <w:r w:rsidR="00B01D7E">
              <w:t xml:space="preserve"> процессов в управлении имущественным комплексом</w:t>
            </w:r>
          </w:p>
        </w:tc>
      </w:tr>
      <w:tr w:rsidR="002E5B8B" w:rsidRPr="005D7EC0" w14:paraId="6B75AECB" w14:textId="77777777">
        <w:tc>
          <w:tcPr>
            <w:tcW w:w="10490" w:type="dxa"/>
            <w:gridSpan w:val="3"/>
            <w:shd w:val="clear" w:color="auto" w:fill="auto"/>
          </w:tcPr>
          <w:p w14:paraId="6B8514A3" w14:textId="128E119B" w:rsidR="002E5B8B" w:rsidRPr="005D7EC0" w:rsidRDefault="00B01D7E" w:rsidP="00D84163">
            <w:pPr>
              <w:pStyle w:val="aff6"/>
              <w:numPr>
                <w:ilvl w:val="0"/>
                <w:numId w:val="1"/>
              </w:numPr>
              <w:ind w:left="38" w:firstLine="0"/>
            </w:pPr>
            <w:r>
              <w:t>Информационная инфраструктура цифровизации процессов управления имущественным комплексом</w:t>
            </w:r>
          </w:p>
        </w:tc>
      </w:tr>
      <w:tr w:rsidR="002E5B8B" w:rsidRPr="005D7EC0" w14:paraId="7B6D5EC9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1CBF8C12" w14:textId="77777777" w:rsidR="002E5B8B" w:rsidRPr="005D7EC0" w:rsidRDefault="005D7EC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D7EC0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2E5B8B" w:rsidRPr="005D7EC0" w14:paraId="3E3F584D" w14:textId="77777777">
        <w:tc>
          <w:tcPr>
            <w:tcW w:w="10490" w:type="dxa"/>
            <w:gridSpan w:val="3"/>
            <w:shd w:val="clear" w:color="auto" w:fill="auto"/>
          </w:tcPr>
          <w:p w14:paraId="2DDA3377" w14:textId="77777777" w:rsidR="002E5B8B" w:rsidRPr="005D7EC0" w:rsidRDefault="005D7EC0" w:rsidP="00D8416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D7EC0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14:paraId="1EABAD4B" w14:textId="77777777" w:rsidR="00B01D7E" w:rsidRDefault="00B01D7E" w:rsidP="00D84163">
            <w:pPr>
              <w:pStyle w:val="aff6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both"/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Лапидус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, Л. В. Цифровая экономика. Управление электронным бизнесом и электронной коммерцией [Электронный ресурс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] :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монография / Л. В.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Лапидус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. -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Москва :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ИНФРА-М, 2020. - 381 с. </w:t>
            </w:r>
            <w:hyperlink r:id="rId6" w:tgtFrame="_blank" w:tooltip="читать полный текст" w:history="1">
              <w:r>
                <w:rPr>
                  <w:rStyle w:val="affffffff"/>
                  <w:i/>
                  <w:iCs/>
                  <w:sz w:val="20"/>
                  <w:szCs w:val="20"/>
                  <w:shd w:val="clear" w:color="auto" w:fill="FFFFFF"/>
                </w:rPr>
                <w:t>https://new.znanium.com/catalog/product/1037916</w:t>
              </w:r>
            </w:hyperlink>
            <w:r w:rsidRPr="005D7EC0">
              <w:t xml:space="preserve"> </w:t>
            </w:r>
          </w:p>
          <w:p w14:paraId="5B4D8881" w14:textId="77777777" w:rsidR="002E5B8B" w:rsidRDefault="00B01D7E" w:rsidP="00B01D7E">
            <w:pPr>
              <w:pStyle w:val="aff6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both"/>
            </w:pPr>
            <w:proofErr w:type="spellStart"/>
            <w:r w:rsidRPr="00B01D7E">
              <w:rPr>
                <w:color w:val="000000"/>
                <w:sz w:val="20"/>
                <w:szCs w:val="20"/>
                <w:shd w:val="clear" w:color="auto" w:fill="FFFFFF"/>
              </w:rPr>
              <w:t>Вайл</w:t>
            </w:r>
            <w:proofErr w:type="spellEnd"/>
            <w:r w:rsidRPr="00B01D7E">
              <w:rPr>
                <w:color w:val="000000"/>
                <w:sz w:val="20"/>
                <w:shd w:val="clear" w:color="auto" w:fill="FFFFFF"/>
              </w:rPr>
              <w:t xml:space="preserve">, П. Цифровая трансформация бизнеса: изменение бизнес-модели для организации нового </w:t>
            </w:r>
            <w:proofErr w:type="gramStart"/>
            <w:r w:rsidRPr="00B01D7E">
              <w:rPr>
                <w:color w:val="000000"/>
                <w:sz w:val="20"/>
                <w:shd w:val="clear" w:color="auto" w:fill="FFFFFF"/>
              </w:rPr>
              <w:t>поколения :</w:t>
            </w:r>
            <w:proofErr w:type="gramEnd"/>
            <w:r w:rsidRPr="00B01D7E">
              <w:rPr>
                <w:color w:val="000000"/>
                <w:sz w:val="20"/>
                <w:shd w:val="clear" w:color="auto" w:fill="FFFFFF"/>
              </w:rPr>
              <w:t xml:space="preserve"> Научно-популярное / П. </w:t>
            </w:r>
            <w:proofErr w:type="spellStart"/>
            <w:r w:rsidRPr="00B01D7E">
              <w:rPr>
                <w:color w:val="000000"/>
                <w:sz w:val="20"/>
                <w:shd w:val="clear" w:color="auto" w:fill="FFFFFF"/>
              </w:rPr>
              <w:t>Вайл</w:t>
            </w:r>
            <w:proofErr w:type="spellEnd"/>
            <w:r w:rsidRPr="00B01D7E">
              <w:rPr>
                <w:color w:val="000000"/>
                <w:sz w:val="20"/>
                <w:shd w:val="clear" w:color="auto" w:fill="FFFFFF"/>
              </w:rPr>
              <w:t xml:space="preserve">. - </w:t>
            </w:r>
            <w:proofErr w:type="gramStart"/>
            <w:r w:rsidRPr="00B01D7E">
              <w:rPr>
                <w:color w:val="000000"/>
                <w:sz w:val="20"/>
                <w:shd w:val="clear" w:color="auto" w:fill="FFFFFF"/>
              </w:rPr>
              <w:t>Москва :</w:t>
            </w:r>
            <w:proofErr w:type="gramEnd"/>
            <w:r w:rsidRPr="00B01D7E">
              <w:rPr>
                <w:color w:val="000000"/>
                <w:sz w:val="20"/>
                <w:shd w:val="clear" w:color="auto" w:fill="FFFFFF"/>
              </w:rPr>
              <w:t xml:space="preserve"> ООО "Альпина </w:t>
            </w:r>
            <w:proofErr w:type="spellStart"/>
            <w:r w:rsidRPr="00B01D7E">
              <w:rPr>
                <w:color w:val="000000"/>
                <w:sz w:val="20"/>
                <w:shd w:val="clear" w:color="auto" w:fill="FFFFFF"/>
              </w:rPr>
              <w:t>Паблишер</w:t>
            </w:r>
            <w:proofErr w:type="spellEnd"/>
            <w:r w:rsidRPr="00B01D7E">
              <w:rPr>
                <w:color w:val="000000"/>
                <w:sz w:val="20"/>
                <w:shd w:val="clear" w:color="auto" w:fill="FFFFFF"/>
              </w:rPr>
              <w:t>", 2019. - 264 с. </w:t>
            </w:r>
            <w:hyperlink r:id="rId7" w:tgtFrame="_blank" w:tooltip="читать полный текст" w:history="1">
              <w:r w:rsidRPr="00B01D7E">
                <w:rPr>
                  <w:rStyle w:val="affffffff"/>
                  <w:i/>
                  <w:iCs/>
                  <w:sz w:val="20"/>
                  <w:szCs w:val="20"/>
                  <w:shd w:val="clear" w:color="auto" w:fill="FFFFFF"/>
                </w:rPr>
                <w:t>http://new.znanium.com/catalog/document/?pid=1077903&amp;id=352136</w:t>
              </w:r>
            </w:hyperlink>
          </w:p>
          <w:p w14:paraId="65E8359E" w14:textId="77777777" w:rsidR="00B01D7E" w:rsidRDefault="00B01D7E" w:rsidP="00B01D7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01D7E">
              <w:rPr>
                <w:b/>
                <w:sz w:val="24"/>
                <w:szCs w:val="24"/>
              </w:rPr>
              <w:t>Дополнительная литература</w:t>
            </w:r>
          </w:p>
          <w:p w14:paraId="6EA8011B" w14:textId="1E80A85E" w:rsidR="00B01D7E" w:rsidRPr="005D7EC0" w:rsidRDefault="00B01D7E" w:rsidP="00B01D7E">
            <w:pPr>
              <w:pStyle w:val="aff6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both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Просто о больших данных [Текст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] :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перевод с английского / Дж. Гурвиц [и др.]. -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Москва :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Сбербанк: [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Эксмо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], 2015. - 395 с. (1 экз.)</w:t>
            </w:r>
          </w:p>
        </w:tc>
      </w:tr>
      <w:tr w:rsidR="002E5B8B" w:rsidRPr="005D7EC0" w14:paraId="5F0BF99C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1F2B669B" w14:textId="77777777" w:rsidR="002E5B8B" w:rsidRPr="005D7EC0" w:rsidRDefault="005D7EC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D7EC0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proofErr w:type="gramStart"/>
            <w:r w:rsidRPr="005D7EC0">
              <w:rPr>
                <w:b/>
                <w:i/>
                <w:sz w:val="24"/>
                <w:szCs w:val="24"/>
              </w:rPr>
              <w:t>систем,  онлайн</w:t>
            </w:r>
            <w:proofErr w:type="gramEnd"/>
            <w:r w:rsidRPr="005D7EC0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2E5B8B" w:rsidRPr="005D7EC0" w14:paraId="2D2E6256" w14:textId="77777777">
        <w:tc>
          <w:tcPr>
            <w:tcW w:w="10490" w:type="dxa"/>
            <w:gridSpan w:val="3"/>
            <w:shd w:val="clear" w:color="auto" w:fill="auto"/>
          </w:tcPr>
          <w:p w14:paraId="6973C371" w14:textId="77777777" w:rsidR="002E5B8B" w:rsidRPr="005D7EC0" w:rsidRDefault="005D7EC0">
            <w:pPr>
              <w:rPr>
                <w:b/>
                <w:sz w:val="24"/>
                <w:szCs w:val="24"/>
              </w:rPr>
            </w:pPr>
            <w:r w:rsidRPr="005D7EC0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14:paraId="727DCDD1" w14:textId="77777777" w:rsidR="00B01D7E" w:rsidRDefault="00B01D7E" w:rsidP="00B01D7E">
            <w:pPr>
              <w:jc w:val="both"/>
              <w:rPr>
                <w:kern w:val="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  <w:szCs w:val="24"/>
              </w:rPr>
              <w:t>AstraLinuxCommonEdition</w:t>
            </w:r>
            <w:proofErr w:type="spellEnd"/>
            <w:r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14:paraId="5F4DADD4" w14:textId="77777777" w:rsidR="00B01D7E" w:rsidRDefault="00B01D7E" w:rsidP="00B01D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14:paraId="4212953A" w14:textId="77777777" w:rsidR="00B01D7E" w:rsidRDefault="00B01D7E" w:rsidP="00B01D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Microsoft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Windows</w:t>
            </w:r>
            <w:proofErr w:type="spellEnd"/>
            <w:r>
              <w:rPr>
                <w:sz w:val="24"/>
                <w:szCs w:val="24"/>
              </w:rPr>
              <w:t xml:space="preserve"> 10, Акт предоставления прав № Tr060590 от 19.09.2017, срок действия лицензии 30.09.2020</w:t>
            </w:r>
          </w:p>
          <w:p w14:paraId="5DF3AB88" w14:textId="77777777" w:rsidR="00B01D7E" w:rsidRDefault="00B01D7E" w:rsidP="00B01D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Microsoft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Office</w:t>
            </w:r>
            <w:proofErr w:type="spellEnd"/>
            <w:r>
              <w:rPr>
                <w:sz w:val="24"/>
                <w:szCs w:val="24"/>
              </w:rPr>
              <w:t xml:space="preserve"> 2016, Акт предоставления прав № Tr060590 от 19.09.2017, срок действия лицензии 30.09.2020</w:t>
            </w:r>
          </w:p>
          <w:p w14:paraId="6D5850A0" w14:textId="68087BF6" w:rsidR="002E5B8B" w:rsidRPr="005D7EC0" w:rsidRDefault="00B01D7E" w:rsidP="00B01D7E">
            <w:pPr>
              <w:rPr>
                <w:b/>
                <w:sz w:val="24"/>
                <w:szCs w:val="24"/>
              </w:rPr>
            </w:pPr>
            <w:r w:rsidRPr="005D7EC0">
              <w:rPr>
                <w:b/>
                <w:sz w:val="24"/>
                <w:szCs w:val="24"/>
              </w:rPr>
              <w:t xml:space="preserve"> </w:t>
            </w:r>
            <w:r w:rsidR="005D7EC0" w:rsidRPr="005D7EC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7019E9E1" w14:textId="77777777" w:rsidR="002E5B8B" w:rsidRPr="005D7EC0" w:rsidRDefault="005D7EC0">
            <w:pPr>
              <w:jc w:val="both"/>
              <w:rPr>
                <w:sz w:val="24"/>
                <w:szCs w:val="24"/>
              </w:rPr>
            </w:pPr>
            <w:r w:rsidRPr="005D7EC0">
              <w:rPr>
                <w:color w:val="000000"/>
                <w:sz w:val="24"/>
                <w:szCs w:val="24"/>
              </w:rPr>
              <w:t>Сайт AnyLogic. Режим доступа: http://www.AnyLogic.ru/</w:t>
            </w:r>
          </w:p>
        </w:tc>
      </w:tr>
      <w:tr w:rsidR="002E5B8B" w:rsidRPr="005D7EC0" w14:paraId="1A791B19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677F51FC" w14:textId="77777777" w:rsidR="002E5B8B" w:rsidRPr="005D7EC0" w:rsidRDefault="005D7EC0">
            <w:pPr>
              <w:rPr>
                <w:b/>
                <w:i/>
                <w:sz w:val="24"/>
                <w:szCs w:val="24"/>
              </w:rPr>
            </w:pPr>
            <w:r w:rsidRPr="005D7EC0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2E5B8B" w:rsidRPr="005D7EC0" w14:paraId="39BC0939" w14:textId="77777777">
        <w:tc>
          <w:tcPr>
            <w:tcW w:w="10490" w:type="dxa"/>
            <w:gridSpan w:val="3"/>
            <w:shd w:val="clear" w:color="auto" w:fill="auto"/>
          </w:tcPr>
          <w:p w14:paraId="33114CCC" w14:textId="77777777" w:rsidR="002E5B8B" w:rsidRPr="005D7EC0" w:rsidRDefault="005D7EC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D7EC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2E5B8B" w:rsidRPr="005D7EC0" w14:paraId="7C4F39CE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7DBAA4BF" w14:textId="77777777" w:rsidR="002E5B8B" w:rsidRPr="005D7EC0" w:rsidRDefault="005D7EC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D7EC0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2E5B8B" w:rsidRPr="005D7EC0" w14:paraId="1A9D9E2D" w14:textId="77777777">
        <w:tc>
          <w:tcPr>
            <w:tcW w:w="10490" w:type="dxa"/>
            <w:gridSpan w:val="3"/>
            <w:shd w:val="clear" w:color="auto" w:fill="auto"/>
          </w:tcPr>
          <w:p w14:paraId="06698EF2" w14:textId="77777777" w:rsidR="002E5B8B" w:rsidRPr="005D7EC0" w:rsidRDefault="005D7EC0" w:rsidP="005D7EC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D7EC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14:paraId="6E0C28EA" w14:textId="77777777" w:rsidR="00D71A5C" w:rsidRDefault="00D71A5C" w:rsidP="00B01D7E">
      <w:pPr>
        <w:ind w:left="-284"/>
        <w:rPr>
          <w:sz w:val="24"/>
          <w:szCs w:val="24"/>
        </w:rPr>
      </w:pPr>
    </w:p>
    <w:p w14:paraId="380FEA82" w14:textId="77777777" w:rsidR="00B01D7E" w:rsidRDefault="00B01D7E" w:rsidP="00B01D7E">
      <w:pPr>
        <w:ind w:left="-284"/>
        <w:rPr>
          <w:kern w:val="3"/>
          <w:sz w:val="24"/>
          <w:szCs w:val="24"/>
        </w:rPr>
      </w:pPr>
      <w:r>
        <w:rPr>
          <w:sz w:val="24"/>
          <w:szCs w:val="24"/>
        </w:rPr>
        <w:t>Аннотацию подготовил                               Огородникова Е. С.</w:t>
      </w:r>
    </w:p>
    <w:p w14:paraId="55A4441C" w14:textId="77777777" w:rsidR="00B01D7E" w:rsidRDefault="00B01D7E" w:rsidP="00B01D7E">
      <w:pPr>
        <w:rPr>
          <w:sz w:val="24"/>
          <w:szCs w:val="24"/>
          <w:u w:val="single"/>
        </w:rPr>
      </w:pPr>
    </w:p>
    <w:p w14:paraId="19D5B992" w14:textId="77777777" w:rsidR="00B01D7E" w:rsidRDefault="00B01D7E" w:rsidP="00B01D7E">
      <w:pPr>
        <w:rPr>
          <w:sz w:val="24"/>
          <w:szCs w:val="24"/>
        </w:rPr>
      </w:pPr>
    </w:p>
    <w:p w14:paraId="373CCFE2" w14:textId="77777777" w:rsidR="00B01D7E" w:rsidRDefault="00B01D7E" w:rsidP="00B01D7E">
      <w:pPr>
        <w:rPr>
          <w:sz w:val="24"/>
          <w:szCs w:val="24"/>
        </w:rPr>
      </w:pPr>
    </w:p>
    <w:p w14:paraId="0DE94BFA" w14:textId="39060C3A" w:rsidR="002E5B8B" w:rsidRPr="005D7EC0" w:rsidRDefault="002E5B8B" w:rsidP="00B01D7E">
      <w:pPr>
        <w:ind w:left="-284"/>
        <w:rPr>
          <w:b/>
          <w:sz w:val="24"/>
          <w:szCs w:val="24"/>
        </w:rPr>
      </w:pPr>
    </w:p>
    <w:sectPr w:rsidR="002E5B8B" w:rsidRPr="005D7EC0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E1614"/>
    <w:multiLevelType w:val="multilevel"/>
    <w:tmpl w:val="7E7E12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08207F0"/>
    <w:multiLevelType w:val="multilevel"/>
    <w:tmpl w:val="54C2EE92"/>
    <w:lvl w:ilvl="0">
      <w:start w:val="1"/>
      <w:numFmt w:val="decimal"/>
      <w:lvlText w:val="Тема 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202AA"/>
    <w:multiLevelType w:val="multilevel"/>
    <w:tmpl w:val="A3463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8D74A4"/>
    <w:multiLevelType w:val="multilevel"/>
    <w:tmpl w:val="EE386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8B"/>
    <w:rsid w:val="002E5B8B"/>
    <w:rsid w:val="004B33F5"/>
    <w:rsid w:val="005D7EC0"/>
    <w:rsid w:val="00676434"/>
    <w:rsid w:val="00B01D7E"/>
    <w:rsid w:val="00D71A5C"/>
    <w:rsid w:val="00D84163"/>
    <w:rsid w:val="00F9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FD5A1"/>
  <w15:docId w15:val="{71798FD1-0677-4CBE-8336-304CD193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2008A9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styleId="aff">
    <w:name w:val="FollowedHyperlink"/>
    <w:basedOn w:val="a0"/>
    <w:uiPriority w:val="99"/>
    <w:semiHidden/>
    <w:unhideWhenUsed/>
    <w:qFormat/>
    <w:rsid w:val="001803CB"/>
    <w:rPr>
      <w:color w:val="954F72" w:themeColor="followedHyperlink"/>
      <w:u w:val="single"/>
    </w:rPr>
  </w:style>
  <w:style w:type="character" w:customStyle="1" w:styleId="ListLabel80">
    <w:name w:val="ListLabel 80"/>
    <w:qFormat/>
    <w:rPr>
      <w:sz w:val="20"/>
      <w:szCs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kern w:val="0"/>
      <w:sz w:val="20"/>
    </w:rPr>
  </w:style>
  <w:style w:type="paragraph" w:customStyle="1" w:styleId="14">
    <w:name w:val="Заголовок1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9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9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9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9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9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9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9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9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link w:val="1c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c">
    <w:name w:val="Титул 1"/>
    <w:basedOn w:val="a"/>
    <w:link w:val="1b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4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link w:val="1f1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3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4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7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a"/>
    <w:link w:val="1f0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f">
    <w:name w:val="Hyperlink"/>
    <w:basedOn w:val="a0"/>
    <w:uiPriority w:val="99"/>
    <w:semiHidden/>
    <w:unhideWhenUsed/>
    <w:rsid w:val="00B01D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ew.znanium.com/catalog/document/?pid=1077903&amp;id=3521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ew.znanium.com/catalog/product/10379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2A56B-5079-432F-A3BE-EFE584F99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Алексей</cp:lastModifiedBy>
  <cp:revision>6</cp:revision>
  <dcterms:created xsi:type="dcterms:W3CDTF">2020-03-09T15:13:00Z</dcterms:created>
  <dcterms:modified xsi:type="dcterms:W3CDTF">2020-04-16T02:32:00Z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